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pierworodnych synów Izraela wziął tysiąc trzysta sześćdziesiąt pięć sykli według sykla (miejsca)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2024-04-29T19:17:52Z</dcterms:modified>
</cp:coreProperties>
</file>