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plemię Lewiego, postaw je przed obliczem kapłana Aarona i przekaż mu je do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się zbliżyć pokoleniu Lewiego i postaw ich przed kapłanem Aaronem, aby mu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przystąpić pokoleniu Lewiego, a postaw je przed Aaronem kapłanem, aby mu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pokolenie Lewi i postaw przed oczyma Aarona kapłana, aby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się zbliżyć pokoleniu Lewiego i postaw [je] przed kapłanem Aaronem; niechaj mu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stanąć przed Aaronem, kapłanem, aby mu usługiwali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Każ, aby plemię Lewiego wystąpiło i stanęło przed kapłanem Aaronem, aby mu posługiwało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wystąpić plemieniu Lewitów i postaw ich przed kapłanem Aaronem, aby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Wydziel [spośród innych] pokolenie Lewiego i oddaj je pod władzę kapłana Aarona; niech mu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plemię Lewiego i postaw ich przed Aharonem kohenem, aby mu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племя Левія, і поставиш їх перед Аароном священиком, і служитимуть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pokolenie Lewiego i ustaw je przed obliczem Ahrona, aby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”Przyprowadź plemię Lewiego i postaw ich przed kapłanem Aaronem, i będą mu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2024-04-29T19:11:20Z</dcterms:modified>
</cp:coreProperties>
</file>