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zbliżyć się plemieniu Lewiego i postaw je przed obliczem Aarona, kapłana, aby mu usługiwali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2024-04-29T19:16:00Z</dcterms:modified>
</cp:coreProperties>
</file>