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 ich) też, aby strzegli wszystkich sprzętów namiotu spotkania oraz zadań synów Izraela dla wypełnienia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wszystkich sprzętów namiotu spotkania i spełniają obowiązki synów Izraela związane ze służbą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Zgromadzenia i pełnić straż synów Izraela, wykonując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strzegli wszystkiego naczynia namiotu zgromadzenia, i trzymali straż synów Izraelskich, a odprawowali usługę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strzegą naczynia przybytkowego, służąc na posłudze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 strzec wszystkich sprzętów Namiotu Spotkania i wezmą na siebie staranie o to wszystko, o co winni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pilnowali wszystkich sprzętów Namiotu Zgromadzenia i tego wszystkiego, o co troszczyć się mają synowie izraelscy, pełniąc służbę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strzegą wszystkich sprzętów Namiotu Spotkania i tego wszystkiego, o co mają się troszczyć Izraelici, gdy chodzi o pełnienie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wszystkich sprzętów Namiotu Spotkania oraz podejmą wszystko, co obowiązuje Izraelitów podczas ich służby w świętym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strzegli wszystkich sprzętów Namiotu Zjednoczenia i przejmą służbę, która obowiązuje synów Izraela, wykonując prace przy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strzegli wszystkich sprzętów Namiotu Wyznaczonych Czasów, co jest powinnością synów Jisraela, żeby wypełniać służbę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стерегтимуть ввесь посуд шатра свідчення і сторожі синів ізраїльських згідно з всіма служіннями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 strzegli wszystkich przyborów Przybytku oraz pełnili straż synów Israela, sprawując służbę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się troszczyć o wszystkie sprzęty namiotu spotkania, o to, co stanowi obowiązek synów Izraela, pełniąc służbę związaną z przybytkiem.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2024-04-29T20:12:47Z</dcterms:modified>
</cp:coreProperties>
</file>