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8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(o tym) synom Izraela, o wszystkim tak, jak przykazał Mojżeszowi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przekazał Izraelitom to wszystko tak, jak polecił 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naczelników pokoleń pośród synów Izraela: Oto co JAHWE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synom Izraelskim to wszystko, co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synom Izraelowym wszytko, co mu JAHWE był rozkazał,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Mojżesz do wodzów pokoleń izraelskich te słowa: Oto, co nakazuje Pan: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synom izraelskim wszystko, co mu rozkazał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mówił Izraelitom zgodnie z tym wszystkim, co JAHWE mu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mówił Izraelitom to, co mu JAHWE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Izraelitom to wszystko, co mu nakazał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synom Jisraela wszystko, co Bóg nakazał Mosze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заговорив Мойсей до ізраїльських синів за всім, що Господь заповів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opowiedział o wszystkim synom Israela, tak, jak WIEKUISTY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rzekł do zwierzchników plemion synów Izraela, mówiąc: ”Oto słowo, które nakazał JAHWE: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2024-04-29T12:40:50Z</dcterms:modified>
</cp:coreProperties>
</file>