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ślub i każdą przysięgę, zobowiązanie do ukorzenia duszy,* ** jej mąż może podtrzymać i jej mąż może unieważnić.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przysięgę, którą złoży żona, pragnąc się ukorzyć.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 23:27-29&lt;/x&gt;; &lt;x&gt;40 29:7&lt;/x&gt;; &lt;x&gt;230 35:13&lt;/x&gt;; &lt;x&gt;290 58:3&lt;/x&gt;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2024-04-29T09:05:25Z</dcterms:modified>
</cp:coreProperties>
</file>