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jeśli złoży ślub wobec JAHWE i podejmie zobowiązanie, (pozostając) w domu swego ojca, w swojej młodości,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2024-04-29T11:09:59Z</dcterms:modified>
</cp:coreProperties>
</file>