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powstrzymujecie serce* synów Izraela od przeprawienia się do ziemi, którą dał im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powstrzymujecie serce : idiom (?): zniechęcacie, pod. w. 9, zob. &lt;x&gt;40 30:6&lt;/x&gt;.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2024-05-08T00:06:17Z</dcterms:modified>
</cp:coreProperties>
</file>