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Alusz i rozłożyli się obozem w Refidim, a tam lud nie miał wody do picia.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2024-04-28T00:43:06Z</dcterms:modified>
</cp:coreProperties>
</file>