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2"/>
        <w:gridCol w:w="3086"/>
        <w:gridCol w:w="4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Kibrot-Hataawa i rozłożyli się obozem w Chaserot.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Kibrot-Hataawa i rozłożyli się obozem w Chaserot.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Kibrot-Hattaawa i rozbili obóz w Chaserot.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Kibrot hataawa, położyli się obozem w Hezerot.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odciągnąwszy od Grobów pożądania położyli się obozem w 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Kibrot-Hattaawa i rozbili obóz w Chaserot.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Kibrot-Hattaawa i rozłożyli się obozem w Chaserot.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Kibrot-Hattaawa i rozbili obóz w Chaserot.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Kibrot-ha-Taawa i rozbili obóz w Chaserot.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 Kibrot ha-Taawa stanęli obozem w Chacerot.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Kiwrot Hataawa i obozowali w Chacerot.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Гробівців пожадання і отаборилися в Асироті.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Kibroth–Hataawa i stanęli obozem w Chaceroth.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Kibrot-Hattaawa i rozłożyli się obozem w Chacerot.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2024-04-28T05:09:40Z</dcterms:modified>
</cp:coreProperties>
</file>