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Kibrot-Hataawa i rozłożyli się obozem w Chaserot.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2024-04-28T18:08:28Z</dcterms:modified>
</cp:coreProperties>
</file>