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na polecenie JAHWE, spisał ich wymarsze w pochód i oto ich pochody według ich wymarszów:*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spisy znane są z czasów Totmesa III (1479-1425 r. p. Chr.), Amenhotepa II (1427-1401 r. p. Chr.) i Setiego I (1306-1290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2024-04-28T01:12:14Z</dcterms:modified>
</cp:coreProperties>
</file>