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4"/>
        <w:gridCol w:w="3379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Lebna, położyli się obozem w Ressa.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Lebna położyli się obozem w Resie.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rozłożyli się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Libny i rozbili obóz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Libna, i stanęli obozem w Rissa.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Liwna i obozowali w Risa.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Левони і отаборилися в Дессі.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Libna i stanęli obozem w Ryssa.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Libny i rozłożyli się obozem w Rissie.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2024-04-28T15:58:13Z</dcterms:modified>
</cp:coreProperties>
</file>