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3"/>
        <w:gridCol w:w="3287"/>
        <w:gridCol w:w="4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Rissa i rozłożyli się obozem w Kehelata.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Rissa i rozłożyli się obozem w Kehelata.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Rissa i rozbili obóz w Kehelata.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Ressa, położyli się obozem w Kieelata.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wyszedszy z Resa przyszli do Ceelata.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Rissa i rozbili obóz w Kehelata.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Rissa i rozłożyli się obozem w Kehelata.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Rissa i rozbili obóz w Kehelata.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Rissa i rozbili obóz w Kehelata.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Rissa, i rozbili obóz w Kehelata.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Risa i obozowali w Kehelata.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Десси і отаборилися в Макелаті.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Ryssa i stanęli obozem w Kehelatha.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z Rissy i rozłożyli się obozem w Kehelat.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2024-04-27T13:21:07Z</dcterms:modified>
</cp:coreProperties>
</file>