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6"/>
        <w:gridCol w:w="1925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Kehelata i rozłożyli się obozem pod górą Szefer.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2024-04-28T08:05:34Z</dcterms:modified>
</cp:coreProperties>
</file>