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2"/>
        <w:gridCol w:w="2029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Makhelot i rozłożyli się obozem w Tachat.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2024-04-28T03:47:03Z</dcterms:modified>
</cp:coreProperties>
</file>