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4"/>
        <w:gridCol w:w="2080"/>
        <w:gridCol w:w="53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Tachat i rozłożyli się obozem w Terach.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2024-04-28T14:54:18Z</dcterms:modified>
</cp:coreProperties>
</file>