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7"/>
        <w:gridCol w:w="2072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Terach i rozłożyli się obozem w Mitka.*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Mitika.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2024-04-28T03:13:34Z</dcterms:modified>
</cp:coreProperties>
</file>