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rozłożyli się obozem pod górą Hor, na skraju ziemi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2024-04-28T06:55:30Z</dcterms:modified>
</cp:coreProperties>
</file>