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3"/>
        <w:gridCol w:w="2127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Punon i rozłożyli się obozem w Obot.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2024-04-27T18:42:29Z</dcterms:modified>
</cp:coreProperties>
</file>