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Obot, położyli się obozem przy pagórkach Abarym, na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przyszli do Jeabarm, które jest na granicach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Ijje-Haabarim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Obot, i rozbili obóz w Ijje ha-Abarim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Owot i obozowali w Ijej Haawarim, [co znaczy „Gruzy Przejść", które są] przy granicy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Овота і отаборилися в Ґаї на другій стороні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i stanęli obozem w Ije–Abarym,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2024-04-28T02:23:44Z</dcterms:modified>
</cp:coreProperties>
</file>