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206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Ijim i rozłożyli się obozem w DibonGad.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2024-04-28T06:35:06Z</dcterms:modified>
</cp:coreProperties>
</file>