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8"/>
        <w:gridCol w:w="1818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Dibon-Gad i rozłożyli się obozem w Almon-Diblataim.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2024-04-27T20:54:19Z</dcterms:modified>
</cp:coreProperties>
</file>