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Bet-Jeszimot* do Abel-Szitim,** na stepach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Bet-Jeszimot, </w:t>
      </w:r>
      <w:r>
        <w:rPr>
          <w:rtl/>
        </w:rPr>
        <w:t>הַיְׁשִימֹות ּבֵית</w:t>
      </w:r>
      <w:r>
        <w:rPr>
          <w:rtl w:val="0"/>
        </w:rPr>
        <w:t xml:space="preserve"> , lub: Bet-Hajeszimot.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Abel-Szitim, </w:t>
      </w:r>
      <w:r>
        <w:rPr>
          <w:rtl/>
        </w:rPr>
        <w:t>אָבֵל הַּׁשִּטִים</w:t>
      </w:r>
      <w:r>
        <w:rPr>
          <w:rtl w:val="0"/>
        </w:rPr>
        <w:t xml:space="preserve"> , lub: Abel-Haszszitim.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2024-04-27T21:11:05Z</dcterms:modified>
</cp:coreProperties>
</file>