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8"/>
        <w:gridCol w:w="55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(Tam) na stepach Moabu, nad Jordanem, (naprzeciw) Jerycha, JAHWE przemówił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Tam, na stepach Moabu, nad Jordanem, naprzeciw Jerycha JAHWE przemówił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przemówił do Mojżesza na równinach Moabu, nad Jordanem, naprzeciw Jerycha,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 na polach Moabskich, nad Jordanem, przeciw Jerychu,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mówił JAHWE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mówił Pan do Mojżesza na stepach Moabu, naprzeciw Jerycha: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stepach Moabu nad Jordanem naprzeciw Jerycha, przemówił Pan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powiedział do Mojżesza na równinach Moabu, naprzeciw Jerycha: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mówił do Mojżesza na równinach Moabu nad Jordanem, naprzeciwko Jerycha: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na stepach Moabu, nad Jordanem [naprzeciw] Jerycha: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przemówił do Moszego na równinach Moawu, nad Jordanem, blisko Jerycha, wyjaśniając mu: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заговорив Господь до Мойсея на заході Моава при Йордані коло Єрихону,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stepach Moabu, nad Jardenem jerychońskim, WIEKUISTY oświadczył Mojżeszowi,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odezwał się do Mojżesza na pustynnych równinach moabskich nad Jordanem naprzeciw Jerycha,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2024-04-27T14:00:58Z</dcterms:modified>
</cp:coreProperties>
</file>