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ziemi. Zniszczycie też ich bóstwa rzeźbione i odlewane i spustoszycie wszystkie ich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przed sobą wszystkich mieszkańców tej ziemi i zniszczycie wszystkie ich obrazy i wszystkie ich odlane posągi i spustoszycie wszystkie ich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wypędźcie wszystkie obywatele onej ziemi od oblicza waszego, i wytraćcie wszystkie malowania ich, i wszystkie obrazy bałwanów ich wygubcie, także wszystkie wyżyny ich spustoszcie.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wytraćcież wszystkie obywatele onej ziemie. Połamcie znaki i bałwany pokruszcie, i wszystkie ich wyżyny spustoszcie,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kraju przed sobą. Zniszczycie wszystkie wyobrażenia bogów, podobnie wszystkie posągi ulane z metalu, a wszystkie wyżynys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 i zniszczycie wszystkie podobizny ich bogów, zniszczycie wszystkie ich posągi ulane z metalu, spustoszycie wszystkie ich święte gaje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wydziedziczyć wszystkich mieszkańców tej ziemi przed sobą. Zniszczycie wszystkie wyobrażenia ich bogów oraz wszystkie ich posągi odlane z metalu, a wszystkie ich wyżyny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tego kraju. Zniszczycie wszystkie wyobrażenia ich bogów i wszystkie posągi odlane z metalu, spustoszycie wszystkie ich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przed sobą wszystkich mieszkańców tego kraju. Macie zniszczyć wszystkie ich rzeźby i lane posągi [bóstw], a wzgórza ich [kultu] doszczętnie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wszystkich mieszkańców ziemi sprzed was, zniszczycie wszystkie ich miejsca kultu, [gdzie na kamieniach składali bałwochwalcze pokłony], i zniszczycie ich odlane z metalu wyobrażenia, i zburzycie ich wyniosłe wieże.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живуть в землі перед вашим лицем, і знищите їхні сторожі і всі їхні вилиті ідоли, їх знищите, і знищите всі їхні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sprzed waszego oblicza wszystkich mieszkańców tej ziemi, zniszczycie wszystkie ich rzeźby, zniszczycie wszystkie ich lite posągi oraz zburzycie wszystkie ich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wypędzicie przed sobą wszystkich mieszkańców tej ziemi, i zniszczycie wszystkie ich kamienne figury, a wszystkie ich posągi lane z metalu macie zniszczyć i wszystkie ich święte wyżyny macie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2024-04-28T11:12:49Z</dcterms:modified>
</cp:coreProperties>
</file>