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w posiadanie tę ziemię i zamieszkacie w niej, gdyż wam ją dałem, abyście mogli ją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mieszkańców ziemi, zamieszkacie w niej, gdyż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obywatele ziemi, mieszkać będziecie w niej; bom wam dał tę ziemię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oczyściając ziemię i mieszkając w niej. Bom ja ją dał wam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kraj w posiadanie i będziecie w nim mieszkali, albowiem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obejmiecie tę ziemię w posiadanie i zamieszkacie w niej, gdyż dałem wam tę ziemię, abyście ją wzięli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tę ziemię w posiadanie i będziecie w niej mieszkali, ponieważ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zajmiecie kraj i zamieszkacie w nim, gdyż to Ja dałem go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ten kraj w posiadanie i zamieszkacie w nim, gdyż wam go oddaję, byście wzięli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Wypędzicie [mieszkańców] ziemi i zamieszkacie w niej, bo wam dałem ziemię, żebyście ją zajęli.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вигубите всіх, що замешкують землю і поселитеся в ній. Бо вам дав Я їхню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Zawładniecie tą ziemią i na niej osiądziecie, bowiem oddaję wam tę ziemię, byście nią zawładnęli.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posiadanie tę ziemię, i będziecie w niej mieszkać, gdyż dam wam tę ziemię, byście wzięli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2024-04-28T07:23:54Z</dcterms:modified>
</cp:coreProperties>
</file>