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przyszli do Elim. A w Elim było dwanaście źródeł wody i siedemdziesiąt palm – i tam rozłożyli się obozem.*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przy wodzie.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2024-04-28T11:46:41Z</dcterms:modified>
</cp:coreProperties>
</file>