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plemię synów Rubena według domu swych ojców i plemię synów Gada według domu swych ojców, i połowa plemienia Manassesa objęły swoje dziedzictwo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2024-04-29T05:20:46Z</dcterms:modified>
</cp:coreProperties>
</file>