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(naprzeciw) Jerycha, na wschód – od wschodu (słońca).*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2024-04-29T01:58:03Z</dcterms:modified>
</cp:coreProperties>
</file>