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ludzi, którzy rozdzielą wam ziemię: Eleazar, kapłan,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rozdzielą wam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mężczyzn, którzy rozdzielą wam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mężów, którzy wam podzielą w dziedzictwo ziemię: Eleazar kapłan,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mężów, którzy wam ziemię podzielą: Eleazar kapłan i Jozue, syn 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wam podzielą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mężów, którzy wam rozdzielą ziemię: Kapłan Eleazar i Jozue, syn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ludzi, którzy podzielą dla was ziemię: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imiona ludzi, którzy przeprowadzą podział ziemi, która stanie się waszą dziedziczną własnością: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są imiona mężów, którzy podzielą ziemię pomiędzy was: kapłan Eleazar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obejmą dla was ziemię w dziedzictwo: Elazar kohen i Jehoszua,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які розділять вам землю: Елеазар священик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którzy rozdzielą wam ziemię: Kapłan Elazar i 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imiona mężów, którzy podzielą wam tę ziemię w celu wzięcia jej w posiadanie: kapłan Eleazar i Jozue,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2024-04-29T01:35:42Z</dcterms:modified>
</cp:coreProperties>
</file>