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Szemuel, syn Amichuda;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2024-04-28T23:31:37Z</dcterms:modified>
</cp:coreProperties>
</file>