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5"/>
        <w:gridCol w:w="234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2024-04-29T06:16:56Z</dcterms:modified>
</cp:coreProperties>
</file>