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granica północna: Od Morza Wielkiego do góry* 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wytyczą wam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2024-04-29T01:39:07Z</dcterms:modified>
</cp:coreProperties>
</file>