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do służby, którymi służy się w (miejscu) świętym, i włożą w pokrowiec z fioletu, i przykryją je okryciem z garbowanych skór, i umieszczą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2024-04-27T13:24:42Z</dcterms:modified>
</cp:coreProperties>
</file>