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by plemię rodziny Kehatytów zostało wycięte spośród Lewitów,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2024-04-28T01:13:22Z</dcterms:modified>
</cp:coreProperties>
</file>