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i nie pomarli: Gdy Aaron i jego synowie będą przystępowali do miejsca najświętszego, to przyjdą i wyznaczą im, każdemu po kolei, czego ma dotyczyć jego służba i co ma być przynależnym mu wyposażeniem,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2024-04-28T11:59:25Z</dcterms:modified>
</cp:coreProperties>
</file>