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(więc) będzie służba rodziny synów Gerszonitów przy namiocie spotkania. A ich posługą zawiadywać będzie* Itamar, syn Aarona,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zawiadywać będzie, ּ</w:t>
      </w:r>
      <w:r>
        <w:rPr>
          <w:rtl/>
        </w:rPr>
        <w:t>בְיַד</w:t>
      </w:r>
      <w:r>
        <w:rPr>
          <w:rtl w:val="0"/>
        </w:rPr>
        <w:t xml:space="preserve"> , idiom: (będzie) w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2024-04-27T22:27:29Z</dcterms:modified>
</cp:coreProperties>
</file>