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też do służby synów Merariego według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Służbę sprawować też będą, w porządku swoich rodów, synowie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Merariego policzysz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także Merarego według familii ich, i według domów ojców ich policzysz: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też Merari wedle familij i domów ojców ich policzysz,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[również] spisu Merarytów według ich rodzin i 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również Merarytów, według ich rodzin i szczepów,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spis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również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 też synów Merariego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potomków Merariego, sprawdzając rodowody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Мерарі, почислите їх за їхніми племенами, за домами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policzysz synów Merarego, według ich rodzin i według ich domów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”Synów Merariego spiszesz według ich rodzin w 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2024-04-27T20:37:08Z</dcterms:modified>
</cp:coreProperties>
</file>