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dziedzińca dookoła i ich podstawy, i ich kołki, i ich sznury do całego ich osprzętu i do całej jego obsługi. A sprzęty* wyposażenia pod ich opieką spiszecie według nazw.**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sprzęty, </w:t>
      </w:r>
      <w:r>
        <w:rPr>
          <w:rtl/>
        </w:rPr>
        <w:t>אֶת־ּכְלֵי</w:t>
      </w:r>
      <w:r>
        <w:rPr>
          <w:rtl w:val="0"/>
        </w:rPr>
        <w:t xml:space="preserve"> : wg PS: wszystko, </w:t>
      </w:r>
      <w:r>
        <w:rPr>
          <w:rtl/>
        </w:rPr>
        <w:t>את־ּכָל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przydzielicie według imion.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2024-04-28T12:32:20Z</dcterms:modified>
</cp:coreProperties>
</file>