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zatem Mojżesz i Aaron, i książęta zgromadzenia, synów Kehatytów według ich rodzin i 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2024-04-27T18:52:54Z</dcterms:modified>
</cp:coreProperties>
</file>