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od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którzy sposobni będąc ku pracy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wchodzą, aby służyli w 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tych, którzy byli zdolni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pracować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 літних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2024-04-27T20:37:57Z</dcterms:modified>
</cp:coreProperties>
</file>