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odpowiadać będą w namiocie spotkania za sprzęty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Służbą synów Kehata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synów Kaatowych przy namiocie zgromadzenia, przy miejscu najświętszem;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synów Kaat: do przybytku przymierza i do Świętego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Kehatytów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synów Kehata w Namiocie Zgromadzenia należeć będzie troska o rzeczy najświętsze: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Posługą Kehatytów w Namiocie Spotkania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Kehatytów będzie troska o rzeczy najświętsze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posługi synów Kehata w Namiocie Zjednoczenia [będą się odnosiły] do rzeczy najświętszych.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potomków Kehata w Namiocie Wyznaczonych Czasów, najświętsza.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діла синів Каата в шатрі свідчення.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przedmiot służby synów Kehatha w Przybytku Zboru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służba synów Kehata w namiocie spotkania. Jest ona czymś szczególnie świętym: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2024-04-28T07:47:35Z</dcterms:modified>
</cp:coreProperties>
</file>