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ich, spisanych według ich rodzin, według domu ich ojców,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ich, spisanych według ich rodzin i rodów,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Policzonych według ich rodzin i domów ich ojców było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policzonych według familii ich, i domów ojców ich dwa tysiące, sześć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nalazło się ich dwa tysiąca sześć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ich rodzin i rodów było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ich rodzin, w ich szczepach było dwa tysiące sześćset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według rodów i rodzin było dwa tysiące sześciuset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spisanych według rodów i rodzin wynosiła dwa tysiące sześćset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- licząc ród po rodzie i rodzinę po rodzime - 2630.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według rodowodów domów ich ojców dwa tysiące sześciuset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 перепис був за їхніми племенами, за домами їхніх родин, дві тисячі шістьсот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tych spisanych według ich rodzin i według ich domów rodowych dwa tysiące sześćset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spośród nich według ich rodzin, według domu ich ojców, było dwa tysiące sześciuset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2024-04-28T18:41:09Z</dcterms:modified>
</cp:coreProperties>
</file>