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 według ich rodzin,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 porządku ich rodzin,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policzonych według 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 trzy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trzy tysiące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rodzin było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było trzy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było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 tysiące dwustu,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- 3200.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trzy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було за їхніми племенами, за домами їхніх родин, три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 było trzy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2024-04-28T04:51:01Z</dcterms:modified>
</cp:coreProperties>
</file>