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Merariego,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z rodzin synów Merariego,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policzeni z rodzin synów Merariego, których policzyli Mojżesz i Aaron zgodnie z rozkazem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summa policzonych z familii synów Merarego, które zliczył Mojżesz i Aaron według rozkazania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synów Merari, które policzyli Mojżesz i Aaron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liczba spisanych z rodzin Merarytów, a spisu tego dokonali Mojżesz i Aaron na rozkaz Pana dany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Merarytów, których spisał Mojżesz i Aaron zgodnie z rozkazem Pana,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spis rodu Merarytów, którego dokonali Mojżesz i Aaron na rozkaz JAHWE, przekazany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spisani z rodów Merarytów. Mojżesz i Aaron policzyli ich zgodnie z 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 policzeni z rodów Merarytów. Policzył ich Mojżesz i Aaron na rozkaz Jahwe, podany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Merariego, których Mosze i Aharon spisali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синів Мерарі, яких почислив Мойсей і Аарон за голосом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rodzin synów Merarego, których policzył Mojżesz i Ahron z 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rodzin synów Merariego, których Mojżesz i Aaron spisali na rozkaz JAHWE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2024-04-27T14:14:29Z</dcterms:modified>
</cp:coreProperties>
</file>