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(życia) wzwyż i aż do pięćdziesiątego roku (życia), wszystkich przychodzących wykonywać czynności służby i pracę przy (noszeniu) wyposażenia namiotu spotkania,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2024-04-27T16:46:46Z</dcterms:modified>
</cp:coreProperties>
</file>