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spisanych, osiem tysięcy pięciuset osiemdziesięciu;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2024-04-28T14:24:49Z</dcterms:modified>
</cp:coreProperties>
</file>