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swoją ofiarę przyniósł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swoją ofiarę złożył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pierwszego dnia dar swój Naason, syn Aminadabów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pierwszego dnia ofiarował dar swój Nahasson, syn Aminadab,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przyniósł swój dar Nachszon, syn Amminadaba,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pierwszym dniu przyniósł swoje dary ofiarne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w pierwszym dniu złożył swój dar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kto przybliżył swoje oddanie pierwszego dnia, byt Nachszon, syn Aminadawa,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дня приніс свій дар Наассон син Амінадава старшина юдиного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dnia złożył swój dar Nachszon, syn Amminadaba, od pokolenia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swój dar ofiarny złożył Nachszon, syn Amminadaba,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2024-04-29T13:24:21Z</dcterms:modified>
</cp:coreProperties>
</file>