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(ofiarę) Netanael, syn Suara, książę* Issachara.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ofiarę Netanael, syn Suara, 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ofiarę złożył Netaneel, syn Suara, naczelnik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Suharów, książę z pokolenia Isascharowego.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dnia ofiarował Natanael, syn Suar, książę z pokolenia Issachar,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ofiarny Netaneel, syn Suara, książę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dar Netanael,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przyniósł swój dar ofiarny Netaneel, syn Suara, przywódca Issacharytów.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swoje dary przyniósł Netaneel, syn Suara, wódz plemienia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ofiarę Netanel, syn Cuara, książę [z pokolenia]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przybliżył Netanel, syn Cuara, przywódca [plemienia] Jisachara.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приніс (дар) Натанаїл син Соґара старшина племени Іссахара.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złożył dar naczelnik pokolenia Issachara Nathaneel,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złożył dar Netanel, syn Cuara, naczelnik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plemienia.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2024-04-29T10:40:03Z</dcterms:modified>
</cp:coreProperties>
</file>